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ED" w:rsidRDefault="008A7EF3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  <w:u w:val="single"/>
          <w:lang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-854710</wp:posOffset>
            </wp:positionV>
            <wp:extent cx="1112520" cy="868680"/>
            <wp:effectExtent l="0" t="0" r="0" b="7620"/>
            <wp:wrapTight wrapText="bothSides">
              <wp:wrapPolygon edited="0">
                <wp:start x="1849" y="0"/>
                <wp:lineTo x="1849" y="10421"/>
                <wp:lineTo x="5178" y="15158"/>
                <wp:lineTo x="7027" y="15158"/>
                <wp:lineTo x="7027" y="17053"/>
                <wp:lineTo x="11836" y="21316"/>
                <wp:lineTo x="14055" y="21316"/>
                <wp:lineTo x="16644" y="21316"/>
                <wp:lineTo x="18123" y="20368"/>
                <wp:lineTo x="18493" y="17053"/>
                <wp:lineTo x="17753" y="15158"/>
                <wp:lineTo x="19973" y="7579"/>
                <wp:lineTo x="20342" y="5684"/>
                <wp:lineTo x="10356" y="474"/>
                <wp:lineTo x="6288" y="0"/>
                <wp:lineTo x="1849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2" r="18088"/>
                    <a:stretch/>
                  </pic:blipFill>
                  <pic:spPr bwMode="auto">
                    <a:xfrm>
                      <a:off x="0" y="0"/>
                      <a:ext cx="1112520" cy="86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FED" w:rsidRPr="00323E31" w:rsidRDefault="009E6D77">
      <w:pPr>
        <w:rPr>
          <w:rFonts w:ascii="Arial" w:hAnsi="Arial" w:cs="Arial"/>
          <w:sz w:val="20"/>
          <w:szCs w:val="20"/>
          <w:u w:val="single"/>
        </w:rPr>
      </w:pPr>
      <w:r w:rsidRPr="00323E31">
        <w:rPr>
          <w:rFonts w:ascii="Arial" w:hAnsi="Arial" w:cs="Arial"/>
          <w:sz w:val="20"/>
          <w:szCs w:val="20"/>
          <w:u w:val="single"/>
        </w:rPr>
        <w:t xml:space="preserve">Landesschülervertretungen, </w:t>
      </w:r>
      <w:proofErr w:type="spellStart"/>
      <w:r w:rsidRPr="00323E31">
        <w:rPr>
          <w:rFonts w:ascii="Arial" w:hAnsi="Arial" w:cs="Arial"/>
          <w:sz w:val="20"/>
          <w:szCs w:val="20"/>
          <w:u w:val="single"/>
        </w:rPr>
        <w:t>Preußerstr</w:t>
      </w:r>
      <w:proofErr w:type="spellEnd"/>
      <w:r w:rsidRPr="00323E31">
        <w:rPr>
          <w:rFonts w:ascii="Arial" w:hAnsi="Arial" w:cs="Arial"/>
          <w:sz w:val="20"/>
          <w:szCs w:val="20"/>
          <w:u w:val="single"/>
        </w:rPr>
        <w:t>. 1-9, 24105 Kiel</w:t>
      </w:r>
    </w:p>
    <w:p w:rsidR="00235FED" w:rsidRPr="00323E31" w:rsidRDefault="00235FED">
      <w:pPr>
        <w:rPr>
          <w:rFonts w:ascii="Arial" w:hAnsi="Arial" w:cs="Arial"/>
          <w:sz w:val="20"/>
          <w:szCs w:val="20"/>
        </w:rPr>
      </w:pPr>
    </w:p>
    <w:p w:rsidR="00235FED" w:rsidRPr="00323E31" w:rsidRDefault="009E6D77">
      <w:pPr>
        <w:rPr>
          <w:rFonts w:ascii="Arial" w:hAnsi="Arial" w:cs="Arial"/>
        </w:rPr>
      </w:pPr>
      <w:r w:rsidRPr="00323E31">
        <w:rPr>
          <w:rFonts w:ascii="Arial" w:hAnsi="Arial" w:cs="Arial"/>
        </w:rPr>
        <w:t>An</w:t>
      </w:r>
    </w:p>
    <w:p w:rsidR="00235FED" w:rsidRPr="00323E31" w:rsidRDefault="00D92037">
      <w:pPr>
        <w:rPr>
          <w:rFonts w:ascii="Arial" w:hAnsi="Arial" w:cs="Arial"/>
        </w:rPr>
      </w:pPr>
      <w:r w:rsidRPr="00323E31">
        <w:rPr>
          <w:rFonts w:ascii="Arial" w:hAnsi="Arial" w:cs="Arial"/>
          <w:b/>
          <w:bCs/>
        </w:rPr>
        <w:t>Schülervertretung</w:t>
      </w:r>
    </w:p>
    <w:p w:rsidR="00235FED" w:rsidRPr="00323E31" w:rsidRDefault="00D92037">
      <w:pPr>
        <w:rPr>
          <w:rFonts w:ascii="Arial" w:hAnsi="Arial" w:cs="Arial"/>
          <w:b/>
          <w:bCs/>
        </w:rPr>
      </w:pPr>
      <w:r w:rsidRPr="00323E31">
        <w:rPr>
          <w:rFonts w:ascii="Arial" w:hAnsi="Arial" w:cs="Arial"/>
          <w:b/>
          <w:bCs/>
        </w:rPr>
        <w:t>Gymnasium</w:t>
      </w:r>
    </w:p>
    <w:p w:rsidR="00235FED" w:rsidRPr="00323E31" w:rsidRDefault="009E6D77">
      <w:pPr>
        <w:rPr>
          <w:rFonts w:ascii="Arial" w:hAnsi="Arial" w:cs="Arial"/>
          <w:b/>
          <w:bCs/>
        </w:rPr>
      </w:pPr>
      <w:r w:rsidRPr="00323E31">
        <w:rPr>
          <w:rFonts w:ascii="Arial" w:hAnsi="Arial" w:cs="Arial"/>
          <w:b/>
          <w:bCs/>
        </w:rPr>
        <w:t>Musterstraße 1</w:t>
      </w:r>
    </w:p>
    <w:p w:rsidR="00235FED" w:rsidRPr="00323E31" w:rsidRDefault="009E6D77">
      <w:pPr>
        <w:rPr>
          <w:rFonts w:ascii="Arial" w:hAnsi="Arial" w:cs="Arial"/>
          <w:b/>
          <w:bCs/>
        </w:rPr>
      </w:pPr>
      <w:r w:rsidRPr="00323E31">
        <w:rPr>
          <w:rFonts w:ascii="Arial" w:hAnsi="Arial" w:cs="Arial"/>
          <w:b/>
          <w:bCs/>
        </w:rPr>
        <w:t>12345 Musterstadt</w:t>
      </w:r>
    </w:p>
    <w:p w:rsidR="00235FED" w:rsidRPr="00323E31" w:rsidRDefault="00235FED">
      <w:pPr>
        <w:rPr>
          <w:rFonts w:ascii="Arial" w:hAnsi="Arial" w:cs="Arial"/>
        </w:rPr>
      </w:pPr>
    </w:p>
    <w:p w:rsidR="00235FED" w:rsidRPr="00323E31" w:rsidRDefault="00D92037">
      <w:pPr>
        <w:jc w:val="right"/>
        <w:rPr>
          <w:rFonts w:ascii="Arial" w:hAnsi="Arial" w:cs="Arial"/>
        </w:rPr>
      </w:pPr>
      <w:r w:rsidRPr="00323E31">
        <w:rPr>
          <w:rFonts w:ascii="Arial" w:hAnsi="Arial" w:cs="Arial"/>
        </w:rPr>
        <w:tab/>
      </w:r>
      <w:r w:rsidRPr="00323E31">
        <w:rPr>
          <w:rFonts w:ascii="Arial" w:hAnsi="Arial" w:cs="Arial"/>
        </w:rPr>
        <w:tab/>
      </w:r>
      <w:r w:rsidRPr="00323E31">
        <w:rPr>
          <w:rFonts w:ascii="Arial" w:hAnsi="Arial" w:cs="Arial"/>
        </w:rPr>
        <w:tab/>
      </w:r>
      <w:r w:rsidRPr="00323E31">
        <w:rPr>
          <w:rFonts w:ascii="Arial" w:hAnsi="Arial" w:cs="Arial"/>
        </w:rPr>
        <w:tab/>
      </w:r>
      <w:r w:rsidRPr="00323E31">
        <w:rPr>
          <w:rFonts w:ascii="Arial" w:hAnsi="Arial" w:cs="Arial"/>
        </w:rPr>
        <w:tab/>
      </w:r>
      <w:r w:rsidRPr="00323E31">
        <w:rPr>
          <w:rFonts w:ascii="Arial" w:hAnsi="Arial" w:cs="Arial"/>
        </w:rPr>
        <w:tab/>
      </w:r>
      <w:r w:rsidRPr="00323E31">
        <w:rPr>
          <w:rFonts w:ascii="Arial" w:hAnsi="Arial" w:cs="Arial"/>
        </w:rPr>
        <w:tab/>
      </w:r>
      <w:r w:rsidRPr="00323E31">
        <w:rPr>
          <w:rFonts w:ascii="Arial" w:hAnsi="Arial" w:cs="Arial"/>
        </w:rPr>
        <w:tab/>
      </w:r>
      <w:r w:rsidRPr="00323E31">
        <w:rPr>
          <w:rFonts w:ascii="Arial" w:hAnsi="Arial" w:cs="Arial"/>
        </w:rPr>
        <w:tab/>
        <w:t>Dänischenhagen, 10.06.17</w:t>
      </w:r>
    </w:p>
    <w:p w:rsidR="00235FED" w:rsidRPr="00323E31" w:rsidRDefault="00235FED">
      <w:pPr>
        <w:rPr>
          <w:rFonts w:ascii="Arial" w:hAnsi="Arial" w:cs="Arial"/>
        </w:rPr>
      </w:pPr>
    </w:p>
    <w:p w:rsidR="00235FED" w:rsidRPr="00323E31" w:rsidRDefault="00D920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23E31">
        <w:rPr>
          <w:rFonts w:ascii="Arial" w:hAnsi="Arial" w:cs="Arial"/>
          <w:b/>
          <w:bCs/>
          <w:sz w:val="28"/>
          <w:szCs w:val="28"/>
        </w:rPr>
        <w:t>Umfrage G8/G9</w:t>
      </w:r>
    </w:p>
    <w:p w:rsidR="00D92037" w:rsidRPr="00323E31" w:rsidRDefault="00D9203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35FED" w:rsidRPr="00323E31" w:rsidRDefault="00D92037">
      <w:pPr>
        <w:rPr>
          <w:rFonts w:ascii="Arial" w:hAnsi="Arial" w:cs="Arial"/>
        </w:rPr>
      </w:pPr>
      <w:r w:rsidRPr="00323E31">
        <w:rPr>
          <w:rFonts w:ascii="Arial" w:hAnsi="Arial" w:cs="Arial"/>
        </w:rPr>
        <w:t xml:space="preserve">Liebe Schülervertretung, </w:t>
      </w:r>
    </w:p>
    <w:p w:rsidR="00235FED" w:rsidRPr="00323E31" w:rsidRDefault="00235FED">
      <w:pPr>
        <w:rPr>
          <w:rFonts w:ascii="Arial" w:hAnsi="Arial" w:cs="Arial"/>
        </w:rPr>
      </w:pPr>
    </w:p>
    <w:p w:rsidR="00235FED" w:rsidRPr="00323E31" w:rsidRDefault="00D92037" w:rsidP="00215F59">
      <w:pPr>
        <w:jc w:val="both"/>
        <w:rPr>
          <w:rFonts w:ascii="Arial" w:hAnsi="Arial" w:cs="Arial"/>
        </w:rPr>
      </w:pPr>
      <w:r w:rsidRPr="00323E31">
        <w:rPr>
          <w:rFonts w:ascii="Arial" w:hAnsi="Arial" w:cs="Arial"/>
        </w:rPr>
        <w:t xml:space="preserve">wie Ihr sicher bereits mitbekommen habt, strebt die </w:t>
      </w:r>
      <w:r w:rsidR="00482C08" w:rsidRPr="00323E31">
        <w:rPr>
          <w:rFonts w:ascii="Arial" w:hAnsi="Arial" w:cs="Arial"/>
        </w:rPr>
        <w:t>zukünftige</w:t>
      </w:r>
      <w:r w:rsidRPr="00323E31">
        <w:rPr>
          <w:rFonts w:ascii="Arial" w:hAnsi="Arial" w:cs="Arial"/>
        </w:rPr>
        <w:t xml:space="preserve"> Landesregierung eine Bildungsreform hinsichtlich G8/G9 an. Da die Meinungen bezüglich des Themas sehr unterschiedlich sind, möchten wir gerne die Gy</w:t>
      </w:r>
      <w:r w:rsidR="00215F59" w:rsidRPr="00323E31">
        <w:rPr>
          <w:rFonts w:ascii="Arial" w:hAnsi="Arial" w:cs="Arial"/>
        </w:rPr>
        <w:t xml:space="preserve">mnasien in Schleswig-Holstein dazu befragen. </w:t>
      </w:r>
      <w:r w:rsidR="002626CA" w:rsidRPr="00323E31">
        <w:rPr>
          <w:rFonts w:ascii="Arial" w:hAnsi="Arial" w:cs="Arial"/>
        </w:rPr>
        <w:t xml:space="preserve">Bitte füllt deswegen </w:t>
      </w:r>
      <w:r w:rsidR="00BB0E56">
        <w:rPr>
          <w:rFonts w:ascii="Arial" w:hAnsi="Arial" w:cs="Arial"/>
        </w:rPr>
        <w:t xml:space="preserve">das </w:t>
      </w:r>
      <w:r w:rsidR="001517F2" w:rsidRPr="00323E31">
        <w:rPr>
          <w:rFonts w:ascii="Arial" w:hAnsi="Arial" w:cs="Arial"/>
        </w:rPr>
        <w:t>bei</w:t>
      </w:r>
      <w:r w:rsidR="002626CA" w:rsidRPr="00323E31">
        <w:rPr>
          <w:rFonts w:ascii="Arial" w:hAnsi="Arial" w:cs="Arial"/>
        </w:rPr>
        <w:t xml:space="preserve">gefügte Antwortblatt bis zum </w:t>
      </w:r>
      <w:r w:rsidR="002626CA" w:rsidRPr="00323E31">
        <w:rPr>
          <w:rFonts w:ascii="Arial" w:hAnsi="Arial" w:cs="Arial"/>
          <w:b/>
        </w:rPr>
        <w:t>30.06.2017</w:t>
      </w:r>
      <w:r w:rsidR="001517F2" w:rsidRPr="00323E31">
        <w:rPr>
          <w:rFonts w:ascii="Arial" w:hAnsi="Arial" w:cs="Arial"/>
        </w:rPr>
        <w:t xml:space="preserve"> aus. Es ist Euch frei</w:t>
      </w:r>
      <w:r w:rsidR="00540D92" w:rsidRPr="00323E31">
        <w:rPr>
          <w:rFonts w:ascii="Arial" w:hAnsi="Arial" w:cs="Arial"/>
        </w:rPr>
        <w:t>gestellt, ob I</w:t>
      </w:r>
      <w:r w:rsidR="002626CA" w:rsidRPr="00323E31">
        <w:rPr>
          <w:rFonts w:ascii="Arial" w:hAnsi="Arial" w:cs="Arial"/>
        </w:rPr>
        <w:t>hr als Schülervertretung</w:t>
      </w:r>
      <w:r w:rsidR="00540D92" w:rsidRPr="00323E31">
        <w:rPr>
          <w:rFonts w:ascii="Arial" w:hAnsi="Arial" w:cs="Arial"/>
        </w:rPr>
        <w:t xml:space="preserve"> gemeinsam entscheidet oder ob I</w:t>
      </w:r>
      <w:r w:rsidR="002626CA" w:rsidRPr="00323E31">
        <w:rPr>
          <w:rFonts w:ascii="Arial" w:hAnsi="Arial" w:cs="Arial"/>
        </w:rPr>
        <w:t xml:space="preserve">hr stichprobenartig eine Umfrage durchführt. </w:t>
      </w:r>
    </w:p>
    <w:p w:rsidR="001517F2" w:rsidRPr="00323E31" w:rsidRDefault="00660C84" w:rsidP="00215F59">
      <w:pPr>
        <w:jc w:val="both"/>
        <w:rPr>
          <w:rFonts w:ascii="Arial" w:hAnsi="Arial" w:cs="Arial"/>
        </w:rPr>
      </w:pPr>
      <w:r w:rsidRPr="00323E31">
        <w:rPr>
          <w:rFonts w:ascii="Arial" w:hAnsi="Arial" w:cs="Arial"/>
        </w:rPr>
        <w:t xml:space="preserve">Anbei findet Ihr zudem eine Entscheidungshilfe, die die wesentlichen Pro- und Contra-Argumente listet. </w:t>
      </w:r>
    </w:p>
    <w:p w:rsidR="00235FED" w:rsidRPr="00323E31" w:rsidRDefault="00235FED">
      <w:pPr>
        <w:rPr>
          <w:rFonts w:ascii="Arial" w:hAnsi="Arial" w:cs="Arial"/>
        </w:rPr>
      </w:pPr>
    </w:p>
    <w:p w:rsidR="00235FED" w:rsidRPr="00323E31" w:rsidRDefault="009E6D77">
      <w:pPr>
        <w:rPr>
          <w:rFonts w:ascii="Arial" w:hAnsi="Arial" w:cs="Arial"/>
        </w:rPr>
      </w:pPr>
      <w:r w:rsidRPr="00323E31">
        <w:rPr>
          <w:rFonts w:ascii="Arial" w:hAnsi="Arial" w:cs="Arial"/>
        </w:rPr>
        <w:t>Mit freundlichen Grüßen</w:t>
      </w:r>
    </w:p>
    <w:p w:rsidR="00235FED" w:rsidRPr="00323E31" w:rsidRDefault="00235FED">
      <w:pPr>
        <w:rPr>
          <w:rFonts w:ascii="Arial" w:hAnsi="Arial" w:cs="Arial"/>
        </w:rPr>
      </w:pPr>
    </w:p>
    <w:p w:rsidR="00E6268F" w:rsidRPr="00323E31" w:rsidRDefault="00E6268F">
      <w:pPr>
        <w:rPr>
          <w:rFonts w:ascii="Arial" w:hAnsi="Arial" w:cs="Arial"/>
        </w:rPr>
      </w:pPr>
      <w:r w:rsidRPr="00323E31">
        <w:rPr>
          <w:rFonts w:ascii="Arial" w:hAnsi="Arial" w:cs="Arial"/>
          <w:noProof/>
          <w:lang w:eastAsia="de-DE" w:bidi="ar-SA"/>
        </w:rPr>
        <w:drawing>
          <wp:inline distT="0" distB="0" distL="0" distR="0" wp14:anchorId="52F6ABCE" wp14:editId="5C29F0D9">
            <wp:extent cx="1150620" cy="670936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440" cy="67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FED" w:rsidRPr="00323E31" w:rsidRDefault="00215F59">
      <w:pPr>
        <w:rPr>
          <w:rFonts w:ascii="Arial" w:hAnsi="Arial" w:cs="Arial"/>
        </w:rPr>
      </w:pPr>
      <w:r w:rsidRPr="00323E31">
        <w:rPr>
          <w:rFonts w:ascii="Arial" w:hAnsi="Arial" w:cs="Arial"/>
        </w:rPr>
        <w:t>Kira Kock</w:t>
      </w:r>
    </w:p>
    <w:p w:rsidR="00235FED" w:rsidRPr="00323E31" w:rsidRDefault="00215F59">
      <w:pPr>
        <w:rPr>
          <w:rFonts w:ascii="Arial" w:hAnsi="Arial" w:cs="Arial"/>
        </w:rPr>
      </w:pPr>
      <w:r w:rsidRPr="00323E31">
        <w:rPr>
          <w:rFonts w:ascii="Arial" w:hAnsi="Arial" w:cs="Arial"/>
          <w:i/>
          <w:iCs/>
        </w:rPr>
        <w:t>Landesschülersprecherin</w:t>
      </w:r>
    </w:p>
    <w:p w:rsidR="00235FED" w:rsidRPr="00323E31" w:rsidRDefault="00235FED">
      <w:pPr>
        <w:rPr>
          <w:rFonts w:ascii="Arial" w:hAnsi="Arial" w:cs="Arial"/>
        </w:rPr>
      </w:pPr>
    </w:p>
    <w:p w:rsidR="00235FED" w:rsidRPr="00323E31" w:rsidRDefault="00235FED">
      <w:pPr>
        <w:rPr>
          <w:rFonts w:ascii="Arial" w:hAnsi="Arial" w:cs="Arial"/>
        </w:rPr>
      </w:pPr>
    </w:p>
    <w:p w:rsidR="00235FED" w:rsidRPr="00323E31" w:rsidRDefault="00235FED">
      <w:pPr>
        <w:rPr>
          <w:rFonts w:ascii="Arial" w:hAnsi="Arial" w:cs="Arial"/>
        </w:rPr>
      </w:pPr>
    </w:p>
    <w:p w:rsidR="00235FED" w:rsidRPr="00323E31" w:rsidRDefault="00235FED">
      <w:pPr>
        <w:rPr>
          <w:rFonts w:ascii="Arial" w:hAnsi="Arial" w:cs="Arial"/>
        </w:rPr>
      </w:pPr>
    </w:p>
    <w:p w:rsidR="00235FED" w:rsidRPr="00323E31" w:rsidRDefault="00235FED">
      <w:pPr>
        <w:rPr>
          <w:rFonts w:ascii="Arial" w:hAnsi="Arial" w:cs="Arial"/>
        </w:rPr>
      </w:pPr>
    </w:p>
    <w:p w:rsidR="00235FED" w:rsidRPr="00323E31" w:rsidRDefault="00235FED">
      <w:pPr>
        <w:rPr>
          <w:rFonts w:ascii="Arial" w:hAnsi="Arial" w:cs="Arial"/>
        </w:rPr>
      </w:pPr>
    </w:p>
    <w:p w:rsidR="00235FED" w:rsidRPr="00323E31" w:rsidRDefault="00235FED">
      <w:pPr>
        <w:rPr>
          <w:rFonts w:ascii="Arial" w:hAnsi="Arial" w:cs="Arial"/>
        </w:rPr>
      </w:pPr>
    </w:p>
    <w:p w:rsidR="00235FED" w:rsidRDefault="00235FED"/>
    <w:p w:rsidR="00235FED" w:rsidRDefault="00235FED"/>
    <w:p w:rsidR="00235FED" w:rsidRDefault="00235FED"/>
    <w:p w:rsidR="00235FED" w:rsidRDefault="00235FED"/>
    <w:p w:rsidR="00235FED" w:rsidRDefault="00235FED"/>
    <w:p w:rsidR="00235FED" w:rsidRDefault="00235FED"/>
    <w:p w:rsidR="00351C90" w:rsidRDefault="00351C90" w:rsidP="00351C90">
      <w:pPr>
        <w:jc w:val="center"/>
        <w:rPr>
          <w:rFonts w:ascii="Verdana" w:hAnsi="Verdana" w:cs="Arial"/>
          <w:sz w:val="18"/>
          <w:szCs w:val="18"/>
        </w:rPr>
      </w:pPr>
    </w:p>
    <w:p w:rsidR="00660C84" w:rsidRDefault="00660C84" w:rsidP="00351C90">
      <w:pPr>
        <w:jc w:val="center"/>
        <w:rPr>
          <w:rFonts w:ascii="Verdana" w:hAnsi="Verdana" w:cs="Arial"/>
          <w:sz w:val="18"/>
          <w:szCs w:val="18"/>
        </w:rPr>
      </w:pPr>
    </w:p>
    <w:p w:rsidR="00BB5783" w:rsidRPr="001A0A75" w:rsidRDefault="00BB5783" w:rsidP="00351C90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Anlage</w:t>
      </w:r>
      <w:r w:rsidR="00BA0118">
        <w:rPr>
          <w:rFonts w:ascii="Verdana" w:hAnsi="Verdana" w:cs="Arial"/>
          <w:sz w:val="18"/>
          <w:szCs w:val="18"/>
        </w:rPr>
        <w:t xml:space="preserve"> 1</w:t>
      </w:r>
      <w:r>
        <w:rPr>
          <w:rFonts w:ascii="Verdana" w:hAnsi="Verdana" w:cs="Arial"/>
          <w:sz w:val="18"/>
          <w:szCs w:val="18"/>
        </w:rPr>
        <w:t xml:space="preserve"> -</w:t>
      </w:r>
    </w:p>
    <w:p w:rsidR="00BB5783" w:rsidRDefault="00BB5783" w:rsidP="00BB57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Verdana" w:hAnsi="Verdana" w:cs="Arial"/>
          <w:sz w:val="32"/>
          <w:szCs w:val="32"/>
        </w:rPr>
        <w:t>Bitte per Fax, per Post oder E-Mail zurück</w:t>
      </w:r>
    </w:p>
    <w:p w:rsidR="00BB5783" w:rsidRPr="001A0A75" w:rsidRDefault="00BB5783" w:rsidP="00BB5783">
      <w:pPr>
        <w:rPr>
          <w:rFonts w:ascii="Arial" w:hAnsi="Arial" w:cs="Arial"/>
          <w:sz w:val="18"/>
          <w:szCs w:val="18"/>
        </w:rPr>
      </w:pPr>
    </w:p>
    <w:p w:rsidR="00BB5783" w:rsidRDefault="00BB5783" w:rsidP="00BB5783">
      <w:pPr>
        <w:pStyle w:val="Fuzeile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Verdana" w:hAnsi="Verdana" w:cs="Arial"/>
          <w:sz w:val="32"/>
          <w:szCs w:val="32"/>
        </w:rPr>
        <w:t xml:space="preserve">bis zum </w:t>
      </w:r>
      <w:r w:rsidRPr="00AA055E">
        <w:rPr>
          <w:rFonts w:ascii="Verdana" w:hAnsi="Verdana" w:cs="Arial"/>
          <w:b/>
          <w:bCs/>
          <w:sz w:val="32"/>
          <w:szCs w:val="32"/>
          <w:u w:val="single"/>
        </w:rPr>
        <w:t>30. Juni</w:t>
      </w:r>
      <w:r w:rsidRPr="00AA055E">
        <w:rPr>
          <w:rFonts w:ascii="Verdana" w:hAnsi="Verdana" w:cs="Arial"/>
          <w:b/>
          <w:sz w:val="32"/>
          <w:szCs w:val="32"/>
          <w:u w:val="single"/>
        </w:rPr>
        <w:t xml:space="preserve"> 2017</w:t>
      </w:r>
    </w:p>
    <w:p w:rsidR="00BB5783" w:rsidRPr="001A0A75" w:rsidRDefault="00BB5783" w:rsidP="00BB5783">
      <w:pPr>
        <w:rPr>
          <w:rFonts w:ascii="Arial" w:hAnsi="Arial" w:cs="Arial"/>
          <w:b/>
          <w:sz w:val="18"/>
          <w:szCs w:val="18"/>
        </w:rPr>
      </w:pPr>
    </w:p>
    <w:p w:rsidR="00BB5783" w:rsidRDefault="00BB5783" w:rsidP="00BB5783">
      <w:pPr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An die </w:t>
      </w:r>
      <w:r>
        <w:rPr>
          <w:rFonts w:ascii="Arial" w:hAnsi="Arial" w:cs="Arial"/>
          <w:b/>
          <w:iCs/>
          <w:sz w:val="26"/>
          <w:szCs w:val="26"/>
        </w:rPr>
        <w:t>Landesschülervertretung</w:t>
      </w:r>
    </w:p>
    <w:p w:rsidR="00BB5783" w:rsidRDefault="00BB5783" w:rsidP="00BB5783">
      <w:pPr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der Gymnasien S-H</w:t>
      </w:r>
    </w:p>
    <w:p w:rsidR="00BB5783" w:rsidRDefault="00BB5783" w:rsidP="00BB5783">
      <w:pPr>
        <w:rPr>
          <w:rFonts w:ascii="Arial" w:hAnsi="Arial" w:cs="Arial"/>
          <w:b/>
          <w:iCs/>
          <w:sz w:val="26"/>
          <w:szCs w:val="26"/>
        </w:rPr>
      </w:pPr>
      <w:proofErr w:type="spellStart"/>
      <w:r>
        <w:rPr>
          <w:rFonts w:ascii="Arial" w:hAnsi="Arial" w:cs="Arial"/>
          <w:b/>
          <w:iCs/>
          <w:sz w:val="26"/>
          <w:szCs w:val="26"/>
        </w:rPr>
        <w:t>Preußerstraße</w:t>
      </w:r>
      <w:proofErr w:type="spellEnd"/>
      <w:r>
        <w:rPr>
          <w:rFonts w:ascii="Arial" w:hAnsi="Arial" w:cs="Arial"/>
          <w:b/>
          <w:iCs/>
          <w:sz w:val="26"/>
          <w:szCs w:val="26"/>
        </w:rPr>
        <w:t xml:space="preserve"> 1-9</w:t>
      </w:r>
    </w:p>
    <w:p w:rsidR="00BB5783" w:rsidRDefault="00BB5783" w:rsidP="00BB5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Cs/>
          <w:sz w:val="26"/>
          <w:szCs w:val="26"/>
        </w:rPr>
        <w:t>24105 Kiel</w:t>
      </w:r>
    </w:p>
    <w:p w:rsidR="00BB5783" w:rsidRDefault="00BB5783" w:rsidP="00BB5783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Fax: 0431 - 57 86 98</w:t>
      </w:r>
    </w:p>
    <w:p w:rsidR="00BB5783" w:rsidRPr="001A0A75" w:rsidRDefault="00BB5783" w:rsidP="00BB5783">
      <w:pPr>
        <w:rPr>
          <w:rFonts w:ascii="Arial" w:hAnsi="Arial"/>
          <w:sz w:val="18"/>
          <w:szCs w:val="18"/>
        </w:rPr>
      </w:pPr>
    </w:p>
    <w:p w:rsidR="006060D1" w:rsidRDefault="006060D1" w:rsidP="00BB57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060D1" w:rsidRDefault="006060D1" w:rsidP="00BB57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B5783" w:rsidRDefault="00BB5783" w:rsidP="00BB57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Umfrage G8/G9</w:t>
      </w:r>
    </w:p>
    <w:p w:rsidR="00AA055E" w:rsidRDefault="00AA055E" w:rsidP="00BB57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A055E" w:rsidRPr="00AA055E" w:rsidRDefault="00AA055E" w:rsidP="00BB5783">
      <w:pPr>
        <w:jc w:val="center"/>
        <w:rPr>
          <w:rFonts w:ascii="Arial" w:hAnsi="Arial" w:cs="Arial"/>
          <w:color w:val="FF0000"/>
        </w:rPr>
      </w:pPr>
      <w:r w:rsidRPr="00AA055E">
        <w:rPr>
          <w:rFonts w:ascii="Arial" w:hAnsi="Arial" w:cs="Arial"/>
          <w:b/>
          <w:color w:val="FF0000"/>
          <w:sz w:val="28"/>
          <w:szCs w:val="28"/>
        </w:rPr>
        <w:t xml:space="preserve">Bitte kreuzt </w:t>
      </w:r>
      <w:r w:rsidR="00D35BCE">
        <w:rPr>
          <w:rFonts w:ascii="Arial" w:hAnsi="Arial" w:cs="Arial"/>
          <w:b/>
          <w:color w:val="FF0000"/>
          <w:sz w:val="28"/>
          <w:szCs w:val="28"/>
        </w:rPr>
        <w:t xml:space="preserve">nur </w:t>
      </w:r>
      <w:r w:rsidRPr="00AA055E">
        <w:rPr>
          <w:rFonts w:ascii="Arial" w:hAnsi="Arial" w:cs="Arial"/>
          <w:b/>
          <w:color w:val="FF0000"/>
          <w:sz w:val="28"/>
          <w:szCs w:val="28"/>
        </w:rPr>
        <w:t>ein Feld an!</w:t>
      </w:r>
    </w:p>
    <w:p w:rsidR="00BB5783" w:rsidRPr="001A0A75" w:rsidRDefault="00BB5783" w:rsidP="00BB5783">
      <w:pPr>
        <w:rPr>
          <w:rFonts w:ascii="Arial" w:hAnsi="Arial" w:cs="Arial"/>
          <w:sz w:val="18"/>
          <w:szCs w:val="18"/>
        </w:rPr>
      </w:pPr>
    </w:p>
    <w:p w:rsidR="00BB5783" w:rsidRPr="001A0A75" w:rsidRDefault="00BB5783" w:rsidP="00BB5783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6804"/>
        <w:gridCol w:w="993"/>
      </w:tblGrid>
      <w:tr w:rsidR="00E6268F" w:rsidTr="00E077FC">
        <w:tc>
          <w:tcPr>
            <w:tcW w:w="1809" w:type="dxa"/>
            <w:shd w:val="clear" w:color="auto" w:fill="auto"/>
          </w:tcPr>
          <w:p w:rsidR="00E077FC" w:rsidRPr="00E077FC" w:rsidRDefault="00E6268F" w:rsidP="00E077FC">
            <w:pPr>
              <w:snapToGrid w:val="0"/>
              <w:spacing w:before="240" w:after="240"/>
              <w:rPr>
                <w:rFonts w:ascii="Arial" w:hAnsi="Arial" w:cs="Arial"/>
                <w:b/>
                <w:sz w:val="28"/>
                <w:szCs w:val="26"/>
              </w:rPr>
            </w:pPr>
            <w:r w:rsidRPr="00E6268F">
              <w:rPr>
                <w:rFonts w:ascii="Arial" w:hAnsi="Arial" w:cs="Arial"/>
                <w:b/>
                <w:sz w:val="28"/>
                <w:szCs w:val="26"/>
              </w:rPr>
              <w:t>Variante 1:</w:t>
            </w:r>
            <w:r w:rsidR="00E077FC">
              <w:rPr>
                <w:rFonts w:ascii="Arial" w:hAnsi="Arial" w:cs="Arial"/>
                <w:b/>
                <w:sz w:val="28"/>
                <w:szCs w:val="26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E6268F" w:rsidRPr="004F281E" w:rsidRDefault="00E6268F" w:rsidP="001517F2">
            <w:pPr>
              <w:snapToGrid w:val="0"/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4F281E">
              <w:rPr>
                <w:rFonts w:ascii="Arial" w:hAnsi="Arial" w:cs="Arial"/>
                <w:sz w:val="26"/>
                <w:szCs w:val="26"/>
              </w:rPr>
              <w:t>An allen Gymnasien in Schleswig-Holstein s</w:t>
            </w:r>
            <w:r w:rsidR="001517F2">
              <w:rPr>
                <w:rFonts w:ascii="Arial" w:hAnsi="Arial" w:cs="Arial"/>
                <w:sz w:val="26"/>
                <w:szCs w:val="26"/>
              </w:rPr>
              <w:t xml:space="preserve">oll das Abitur weiterhin nach 8 bzw. 9 </w:t>
            </w:r>
            <w:r w:rsidRPr="004F281E">
              <w:rPr>
                <w:rFonts w:ascii="Arial" w:hAnsi="Arial" w:cs="Arial"/>
                <w:sz w:val="26"/>
                <w:szCs w:val="26"/>
              </w:rPr>
              <w:t>Jahren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F281E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="001517F2">
              <w:rPr>
                <w:rFonts w:ascii="Arial" w:hAnsi="Arial" w:cs="Arial"/>
                <w:b/>
                <w:sz w:val="26"/>
                <w:szCs w:val="26"/>
              </w:rPr>
              <w:t>jetziges System</w:t>
            </w:r>
            <w:r w:rsidRPr="004F281E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Pr="004F281E">
              <w:rPr>
                <w:rFonts w:ascii="Arial" w:hAnsi="Arial" w:cs="Arial"/>
                <w:sz w:val="26"/>
                <w:szCs w:val="26"/>
              </w:rPr>
              <w:t xml:space="preserve"> abgelegt werden.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8772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6268F" w:rsidRPr="004F281E" w:rsidRDefault="00E077FC" w:rsidP="00E077FC">
                <w:pPr>
                  <w:snapToGrid w:val="0"/>
                  <w:spacing w:before="240" w:after="240"/>
                  <w:jc w:val="right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6268F" w:rsidTr="00E077FC">
        <w:tc>
          <w:tcPr>
            <w:tcW w:w="1809" w:type="dxa"/>
            <w:shd w:val="clear" w:color="auto" w:fill="auto"/>
          </w:tcPr>
          <w:p w:rsidR="00E6268F" w:rsidRPr="00E6268F" w:rsidRDefault="00E6268F" w:rsidP="00E077FC">
            <w:pPr>
              <w:snapToGrid w:val="0"/>
              <w:spacing w:before="240" w:after="240"/>
              <w:rPr>
                <w:rFonts w:ascii="Arial" w:hAnsi="Arial" w:cs="Arial"/>
                <w:sz w:val="28"/>
                <w:szCs w:val="32"/>
              </w:rPr>
            </w:pPr>
            <w:r w:rsidRPr="00E6268F">
              <w:rPr>
                <w:rFonts w:ascii="Arial" w:hAnsi="Arial" w:cs="Arial"/>
                <w:b/>
                <w:sz w:val="28"/>
                <w:szCs w:val="26"/>
              </w:rPr>
              <w:t>Variante 2:</w:t>
            </w:r>
            <w:r w:rsidR="00E077FC">
              <w:rPr>
                <w:rFonts w:ascii="Arial" w:hAnsi="Arial" w:cs="Arial"/>
                <w:b/>
                <w:sz w:val="28"/>
                <w:szCs w:val="26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E6268F" w:rsidRPr="004F281E" w:rsidRDefault="00E6268F" w:rsidP="00E077FC">
            <w:pPr>
              <w:snapToGrid w:val="0"/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An allen Gymnasien </w:t>
            </w:r>
            <w:r w:rsidRPr="004F281E">
              <w:rPr>
                <w:rFonts w:ascii="Arial" w:hAnsi="Arial" w:cs="Arial"/>
                <w:sz w:val="26"/>
                <w:szCs w:val="26"/>
              </w:rPr>
              <w:t>in Schleswig-Holstein soll das Abitur w</w:t>
            </w:r>
            <w:r>
              <w:rPr>
                <w:rFonts w:ascii="Arial" w:hAnsi="Arial" w:cs="Arial"/>
                <w:sz w:val="26"/>
                <w:szCs w:val="26"/>
              </w:rPr>
              <w:t>ieder</w:t>
            </w:r>
            <w:r w:rsidRPr="004F281E">
              <w:rPr>
                <w:rFonts w:ascii="Arial" w:hAnsi="Arial" w:cs="Arial"/>
                <w:sz w:val="26"/>
                <w:szCs w:val="26"/>
              </w:rPr>
              <w:t xml:space="preserve"> nach </w:t>
            </w: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Pr="004F281E">
              <w:rPr>
                <w:rFonts w:ascii="Arial" w:hAnsi="Arial" w:cs="Arial"/>
                <w:sz w:val="26"/>
                <w:szCs w:val="26"/>
              </w:rPr>
              <w:t xml:space="preserve"> Jahren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(G9</w:t>
            </w:r>
            <w:r w:rsidRPr="004F281E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Pr="004F281E">
              <w:rPr>
                <w:rFonts w:ascii="Arial" w:hAnsi="Arial" w:cs="Arial"/>
                <w:sz w:val="26"/>
                <w:szCs w:val="26"/>
              </w:rPr>
              <w:t xml:space="preserve"> abgelegt werden.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39847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6268F" w:rsidRPr="00E6268F" w:rsidRDefault="00E077FC" w:rsidP="00E077FC">
                <w:pPr>
                  <w:snapToGrid w:val="0"/>
                  <w:spacing w:before="240" w:after="240"/>
                  <w:jc w:val="right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6268F" w:rsidTr="00E077FC">
        <w:tc>
          <w:tcPr>
            <w:tcW w:w="1809" w:type="dxa"/>
            <w:shd w:val="clear" w:color="auto" w:fill="auto"/>
          </w:tcPr>
          <w:p w:rsidR="00E6268F" w:rsidRPr="00E6268F" w:rsidRDefault="00E6268F" w:rsidP="00E077FC">
            <w:pPr>
              <w:snapToGrid w:val="0"/>
              <w:spacing w:before="240" w:after="240"/>
              <w:rPr>
                <w:rFonts w:ascii="Arial" w:hAnsi="Arial" w:cs="Arial"/>
                <w:b/>
                <w:sz w:val="28"/>
                <w:szCs w:val="26"/>
              </w:rPr>
            </w:pPr>
            <w:r w:rsidRPr="00E6268F">
              <w:rPr>
                <w:rFonts w:ascii="Arial" w:hAnsi="Arial" w:cs="Arial"/>
                <w:b/>
                <w:sz w:val="28"/>
                <w:szCs w:val="26"/>
              </w:rPr>
              <w:t>Variante 3:</w:t>
            </w:r>
            <w:r w:rsidR="00E077FC">
              <w:rPr>
                <w:rFonts w:ascii="Arial" w:hAnsi="Arial" w:cs="Arial"/>
                <w:b/>
                <w:sz w:val="28"/>
                <w:szCs w:val="26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E6268F" w:rsidRPr="004F281E" w:rsidRDefault="001517F2" w:rsidP="001517F2">
            <w:pPr>
              <w:snapToGrid w:val="0"/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Alle Gymnasien</w:t>
            </w:r>
            <w:r w:rsidR="00E6268F">
              <w:rPr>
                <w:rFonts w:ascii="Arial" w:hAnsi="Arial" w:cs="Arial"/>
                <w:sz w:val="26"/>
                <w:szCs w:val="26"/>
              </w:rPr>
              <w:t xml:space="preserve"> soll</w:t>
            </w:r>
            <w:r>
              <w:rPr>
                <w:rFonts w:ascii="Arial" w:hAnsi="Arial" w:cs="Arial"/>
                <w:sz w:val="26"/>
                <w:szCs w:val="26"/>
              </w:rPr>
              <w:t>en</w:t>
            </w:r>
            <w:r w:rsidR="00E6268F">
              <w:rPr>
                <w:rFonts w:ascii="Arial" w:hAnsi="Arial" w:cs="Arial"/>
                <w:sz w:val="26"/>
                <w:szCs w:val="26"/>
              </w:rPr>
              <w:t xml:space="preserve"> selbst entscheiden, ob sie G8/G9/GY umsetzen w</w:t>
            </w:r>
            <w:r>
              <w:rPr>
                <w:rFonts w:ascii="Arial" w:hAnsi="Arial" w:cs="Arial"/>
                <w:sz w:val="26"/>
                <w:szCs w:val="26"/>
              </w:rPr>
              <w:t>ollen</w:t>
            </w:r>
            <w:r w:rsidR="00E6268F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56606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6268F" w:rsidRPr="00E6268F" w:rsidRDefault="00E077FC" w:rsidP="00E077FC">
                <w:pPr>
                  <w:snapToGrid w:val="0"/>
                  <w:spacing w:before="240" w:after="240"/>
                  <w:jc w:val="right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4F281E" w:rsidRDefault="004F281E" w:rsidP="00E6268F">
      <w:pPr>
        <w:ind w:right="-1"/>
        <w:rPr>
          <w:rFonts w:ascii="Arial" w:hAnsi="Arial" w:cs="Arial"/>
          <w:b/>
          <w:sz w:val="18"/>
          <w:szCs w:val="18"/>
        </w:rPr>
      </w:pPr>
    </w:p>
    <w:p w:rsidR="004F281E" w:rsidRDefault="004F281E" w:rsidP="00BB5783">
      <w:pPr>
        <w:rPr>
          <w:rFonts w:ascii="Arial" w:hAnsi="Arial" w:cs="Arial"/>
          <w:b/>
          <w:sz w:val="18"/>
          <w:szCs w:val="18"/>
        </w:rPr>
      </w:pPr>
    </w:p>
    <w:p w:rsidR="004F281E" w:rsidRDefault="004F281E" w:rsidP="00BB5783">
      <w:pPr>
        <w:rPr>
          <w:rFonts w:ascii="Arial" w:hAnsi="Arial" w:cs="Arial"/>
          <w:b/>
          <w:sz w:val="18"/>
          <w:szCs w:val="18"/>
        </w:rPr>
      </w:pPr>
    </w:p>
    <w:p w:rsidR="00BB5783" w:rsidRPr="00807A37" w:rsidRDefault="00D35BCE" w:rsidP="00BB5783">
      <w:pPr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  <w:lang w:eastAsia="hi-IN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94.65pt;margin-top:2.05pt;width:369pt;height:47.4pt;z-index:251660288;mso-wrap-distance-left:0;mso-wrap-distance-right:0;mso-position-horizontal-relative:text;mso-position-vertical-relative:text" o:preferrelative="t">
            <v:fill color2="black"/>
            <v:imagedata r:id="rId11" o:title=""/>
          </v:shape>
          <w:control r:id="rId12" w:name="Textfeld 1" w:shapeid="_x0000_s1026"/>
        </w:pict>
      </w:r>
    </w:p>
    <w:p w:rsidR="00E6268F" w:rsidRDefault="00BB5783" w:rsidP="00BB5783">
      <w:pPr>
        <w:snapToGri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Bemerkungen:</w:t>
      </w:r>
    </w:p>
    <w:p w:rsidR="00E6268F" w:rsidRDefault="00E6268F" w:rsidP="00BB5783">
      <w:pPr>
        <w:snapToGrid w:val="0"/>
        <w:rPr>
          <w:rFonts w:ascii="Arial" w:hAnsi="Arial" w:cs="Arial"/>
          <w:b/>
          <w:sz w:val="26"/>
          <w:szCs w:val="26"/>
        </w:rPr>
      </w:pPr>
    </w:p>
    <w:p w:rsidR="00E6268F" w:rsidRDefault="00E6268F" w:rsidP="00BB5783">
      <w:pPr>
        <w:snapToGrid w:val="0"/>
        <w:rPr>
          <w:rFonts w:ascii="Arial" w:hAnsi="Arial" w:cs="Arial"/>
          <w:b/>
          <w:sz w:val="26"/>
          <w:szCs w:val="26"/>
        </w:rPr>
      </w:pPr>
    </w:p>
    <w:p w:rsidR="00E077FC" w:rsidRDefault="00E077FC" w:rsidP="00BB5783">
      <w:pPr>
        <w:snapToGrid w:val="0"/>
        <w:rPr>
          <w:rFonts w:ascii="Arial" w:hAnsi="Arial" w:cs="Arial"/>
          <w:b/>
          <w:sz w:val="26"/>
          <w:szCs w:val="26"/>
        </w:rPr>
      </w:pPr>
    </w:p>
    <w:p w:rsidR="00E077FC" w:rsidRDefault="00E077FC" w:rsidP="00BB5783">
      <w:pPr>
        <w:snapToGrid w:val="0"/>
        <w:rPr>
          <w:rFonts w:ascii="Arial" w:hAnsi="Arial" w:cs="Arial"/>
          <w:b/>
          <w:sz w:val="26"/>
          <w:szCs w:val="26"/>
        </w:rPr>
      </w:pPr>
    </w:p>
    <w:p w:rsidR="00E077FC" w:rsidRDefault="00E077FC" w:rsidP="00BB5783">
      <w:pPr>
        <w:snapToGrid w:val="0"/>
        <w:rPr>
          <w:rFonts w:ascii="Arial" w:hAnsi="Arial" w:cs="Arial"/>
          <w:b/>
          <w:sz w:val="26"/>
          <w:szCs w:val="26"/>
        </w:rPr>
      </w:pPr>
    </w:p>
    <w:p w:rsidR="00E077FC" w:rsidRDefault="00E077FC" w:rsidP="00BB5783">
      <w:pPr>
        <w:snapToGrid w:val="0"/>
        <w:rPr>
          <w:rFonts w:ascii="Arial" w:hAnsi="Arial" w:cs="Arial"/>
          <w:b/>
          <w:sz w:val="26"/>
          <w:szCs w:val="26"/>
        </w:rPr>
      </w:pPr>
    </w:p>
    <w:p w:rsidR="00E6268F" w:rsidRDefault="00E6268F" w:rsidP="00BB5783">
      <w:pPr>
        <w:snapToGrid w:val="0"/>
        <w:rPr>
          <w:rFonts w:ascii="Arial" w:hAnsi="Arial" w:cs="Arial"/>
          <w:b/>
          <w:sz w:val="26"/>
          <w:szCs w:val="26"/>
        </w:rPr>
      </w:pPr>
    </w:p>
    <w:p w:rsidR="00E6268F" w:rsidRDefault="00E6268F" w:rsidP="00BB5783">
      <w:pPr>
        <w:snapToGrid w:val="0"/>
        <w:rPr>
          <w:rFonts w:ascii="Arial" w:hAnsi="Arial" w:cs="Arial"/>
          <w:b/>
          <w:sz w:val="26"/>
          <w:szCs w:val="26"/>
        </w:rPr>
      </w:pPr>
    </w:p>
    <w:p w:rsidR="00BB5783" w:rsidRDefault="00BB5783" w:rsidP="00BB5783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3"/>
        <w:gridCol w:w="598"/>
        <w:gridCol w:w="4142"/>
      </w:tblGrid>
      <w:tr w:rsidR="00BB5783" w:rsidTr="00BB5783"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</w:tcPr>
          <w:p w:rsidR="00BB5783" w:rsidRDefault="00BB5783" w:rsidP="00BB5783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BB5783" w:rsidRDefault="00BB5783" w:rsidP="00BB5783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2" w:type="dxa"/>
            <w:tcBorders>
              <w:bottom w:val="single" w:sz="4" w:space="0" w:color="000000"/>
            </w:tcBorders>
            <w:shd w:val="clear" w:color="auto" w:fill="auto"/>
          </w:tcPr>
          <w:p w:rsidR="00BB5783" w:rsidRDefault="00BB5783" w:rsidP="00BB5783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B5783" w:rsidRDefault="00BB5783" w:rsidP="00BB5783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5783" w:rsidTr="00BB5783">
        <w:tc>
          <w:tcPr>
            <w:tcW w:w="4473" w:type="dxa"/>
            <w:tcBorders>
              <w:top w:val="single" w:sz="4" w:space="0" w:color="000000"/>
            </w:tcBorders>
            <w:shd w:val="clear" w:color="auto" w:fill="auto"/>
          </w:tcPr>
          <w:p w:rsidR="00BB5783" w:rsidRDefault="00BB5783" w:rsidP="00BB578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der Schule</w:t>
            </w:r>
          </w:p>
        </w:tc>
        <w:tc>
          <w:tcPr>
            <w:tcW w:w="598" w:type="dxa"/>
            <w:shd w:val="clear" w:color="auto" w:fill="auto"/>
          </w:tcPr>
          <w:p w:rsidR="00BB5783" w:rsidRDefault="00BB5783" w:rsidP="00BB578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  <w:shd w:val="clear" w:color="auto" w:fill="auto"/>
          </w:tcPr>
          <w:p w:rsidR="00BB5783" w:rsidRDefault="00BB5783" w:rsidP="00E6268F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Unterschrift </w:t>
            </w:r>
            <w:r w:rsidR="00E6268F">
              <w:rPr>
                <w:rFonts w:ascii="Arial" w:hAnsi="Arial" w:cs="Arial"/>
                <w:b/>
                <w:sz w:val="22"/>
                <w:szCs w:val="22"/>
              </w:rPr>
              <w:t>SV-Vorsitzende(r)</w:t>
            </w:r>
          </w:p>
        </w:tc>
      </w:tr>
    </w:tbl>
    <w:p w:rsidR="00BA0118" w:rsidRDefault="00BA0118" w:rsidP="00BA0118">
      <w:pPr>
        <w:jc w:val="center"/>
        <w:rPr>
          <w:rFonts w:ascii="Verdana" w:hAnsi="Verdana" w:cs="Arial"/>
          <w:sz w:val="18"/>
          <w:szCs w:val="18"/>
        </w:rPr>
      </w:pPr>
    </w:p>
    <w:p w:rsidR="00BA0118" w:rsidRDefault="00BA0118" w:rsidP="00BA0118">
      <w:pPr>
        <w:jc w:val="center"/>
        <w:rPr>
          <w:rFonts w:ascii="Verdana" w:hAnsi="Verdana" w:cs="Arial"/>
          <w:sz w:val="18"/>
          <w:szCs w:val="18"/>
        </w:rPr>
      </w:pPr>
    </w:p>
    <w:p w:rsidR="00BA0118" w:rsidRPr="001A0A75" w:rsidRDefault="00BA0118" w:rsidP="00BA0118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Anlage 2 -</w:t>
      </w:r>
    </w:p>
    <w:p w:rsidR="00BA0118" w:rsidRDefault="00BA0118" w:rsidP="00BA0118">
      <w:pPr>
        <w:jc w:val="center"/>
        <w:rPr>
          <w:rFonts w:ascii="Verdana" w:hAnsi="Verdana" w:cs="Arial"/>
          <w:sz w:val="32"/>
          <w:szCs w:val="32"/>
        </w:rPr>
      </w:pPr>
    </w:p>
    <w:p w:rsidR="00BA0118" w:rsidRDefault="00BA0118" w:rsidP="00BA01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Verdana" w:hAnsi="Verdana" w:cs="Arial"/>
          <w:sz w:val="32"/>
          <w:szCs w:val="32"/>
        </w:rPr>
        <w:t>Entscheidungshilfe</w:t>
      </w:r>
    </w:p>
    <w:p w:rsidR="00BB5783" w:rsidRDefault="00BB5783" w:rsidP="00AA055E"/>
    <w:p w:rsidR="00540D92" w:rsidRDefault="00540D92" w:rsidP="00AA055E"/>
    <w:tbl>
      <w:tblPr>
        <w:tblStyle w:val="Tabellenraster"/>
        <w:tblW w:w="102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2A0" w:firstRow="1" w:lastRow="0" w:firstColumn="1" w:lastColumn="0" w:noHBand="1" w:noVBand="0"/>
      </w:tblPr>
      <w:tblGrid>
        <w:gridCol w:w="2562"/>
        <w:gridCol w:w="4164"/>
        <w:gridCol w:w="3493"/>
      </w:tblGrid>
      <w:tr w:rsidR="00660C84" w:rsidTr="00323E31">
        <w:trPr>
          <w:trHeight w:val="330"/>
        </w:trPr>
        <w:tc>
          <w:tcPr>
            <w:tcW w:w="2562" w:type="dxa"/>
            <w:tcBorders>
              <w:bottom w:val="single" w:sz="18" w:space="0" w:color="auto"/>
              <w:right w:val="single" w:sz="18" w:space="0" w:color="auto"/>
            </w:tcBorders>
          </w:tcPr>
          <w:p w:rsidR="00540D92" w:rsidRPr="00BA0118" w:rsidRDefault="00540D92" w:rsidP="00660C8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left w:val="single" w:sz="18" w:space="0" w:color="auto"/>
              <w:bottom w:val="single" w:sz="18" w:space="0" w:color="auto"/>
            </w:tcBorders>
          </w:tcPr>
          <w:p w:rsidR="00540D92" w:rsidRPr="00BA0118" w:rsidRDefault="00BA0118" w:rsidP="00660C84">
            <w:pPr>
              <w:spacing w:after="240"/>
              <w:jc w:val="center"/>
              <w:rPr>
                <w:rFonts w:ascii="Arial" w:hAnsi="Arial" w:cs="Arial"/>
                <w:b/>
                <w:sz w:val="28"/>
              </w:rPr>
            </w:pPr>
            <w:r w:rsidRPr="00BA0118">
              <w:rPr>
                <w:rFonts w:ascii="Arial" w:hAnsi="Arial" w:cs="Arial"/>
                <w:b/>
                <w:sz w:val="28"/>
              </w:rPr>
              <w:t>Pro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540D92" w:rsidRPr="00BA0118" w:rsidRDefault="00BA0118" w:rsidP="00660C84">
            <w:pPr>
              <w:spacing w:after="240"/>
              <w:jc w:val="center"/>
              <w:rPr>
                <w:rFonts w:ascii="Arial" w:hAnsi="Arial" w:cs="Arial"/>
                <w:b/>
                <w:sz w:val="28"/>
              </w:rPr>
            </w:pPr>
            <w:r w:rsidRPr="00BA0118">
              <w:rPr>
                <w:rFonts w:ascii="Arial" w:hAnsi="Arial" w:cs="Arial"/>
                <w:b/>
                <w:sz w:val="28"/>
              </w:rPr>
              <w:t>Contra</w:t>
            </w:r>
          </w:p>
        </w:tc>
      </w:tr>
      <w:tr w:rsidR="00660C84" w:rsidTr="00323E31">
        <w:trPr>
          <w:trHeight w:val="661"/>
        </w:trPr>
        <w:tc>
          <w:tcPr>
            <w:tcW w:w="2562" w:type="dxa"/>
            <w:tcBorders>
              <w:top w:val="single" w:sz="18" w:space="0" w:color="auto"/>
              <w:right w:val="single" w:sz="18" w:space="0" w:color="auto"/>
            </w:tcBorders>
          </w:tcPr>
          <w:p w:rsidR="00BA0118" w:rsidRDefault="00BA0118" w:rsidP="00660C84">
            <w:pPr>
              <w:spacing w:after="240"/>
              <w:ind w:right="-348"/>
              <w:rPr>
                <w:rFonts w:ascii="Arial" w:hAnsi="Arial" w:cs="Arial"/>
                <w:b/>
                <w:sz w:val="28"/>
              </w:rPr>
            </w:pPr>
            <w:r w:rsidRPr="00BA0118">
              <w:rPr>
                <w:rFonts w:ascii="Arial" w:hAnsi="Arial" w:cs="Arial"/>
                <w:b/>
                <w:sz w:val="28"/>
              </w:rPr>
              <w:t xml:space="preserve">Option 1 </w:t>
            </w:r>
          </w:p>
          <w:p w:rsidR="00540D92" w:rsidRPr="00BA0118" w:rsidRDefault="00BA0118" w:rsidP="00660C84">
            <w:pPr>
              <w:spacing w:after="240"/>
              <w:ind w:right="-348"/>
              <w:rPr>
                <w:rFonts w:ascii="Arial" w:hAnsi="Arial" w:cs="Arial"/>
                <w:b/>
                <w:sz w:val="28"/>
              </w:rPr>
            </w:pPr>
            <w:r w:rsidRPr="00BA0118">
              <w:rPr>
                <w:rFonts w:ascii="Arial" w:hAnsi="Arial" w:cs="Arial"/>
                <w:b/>
                <w:sz w:val="28"/>
              </w:rPr>
              <w:t>(</w:t>
            </w:r>
            <w:r>
              <w:rPr>
                <w:rFonts w:ascii="Arial" w:hAnsi="Arial" w:cs="Arial"/>
                <w:b/>
                <w:sz w:val="28"/>
              </w:rPr>
              <w:t xml:space="preserve">jetziges </w:t>
            </w:r>
            <w:r w:rsidRPr="00BA0118">
              <w:rPr>
                <w:rFonts w:ascii="Arial" w:hAnsi="Arial" w:cs="Arial"/>
                <w:b/>
                <w:sz w:val="28"/>
              </w:rPr>
              <w:t>System)</w:t>
            </w:r>
          </w:p>
        </w:tc>
        <w:tc>
          <w:tcPr>
            <w:tcW w:w="4164" w:type="dxa"/>
            <w:tcBorders>
              <w:top w:val="single" w:sz="18" w:space="0" w:color="auto"/>
              <w:left w:val="single" w:sz="18" w:space="0" w:color="auto"/>
            </w:tcBorders>
          </w:tcPr>
          <w:p w:rsidR="0000177F" w:rsidRDefault="0000177F" w:rsidP="00660C84">
            <w:pPr>
              <w:pStyle w:val="Listenabsatz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Keine Bildungsreform, </w:t>
            </w:r>
            <w:r w:rsidR="007A5E60">
              <w:rPr>
                <w:rFonts w:ascii="Arial" w:hAnsi="Arial" w:cs="Arial"/>
              </w:rPr>
              <w:t>sondern mehr Zeit für Optimierung</w:t>
            </w:r>
          </w:p>
          <w:p w:rsidR="00540D92" w:rsidRDefault="00212DE0" w:rsidP="00660C84">
            <w:pPr>
              <w:pStyle w:val="Listenabsatz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Verkürzte Schulzeit</w:t>
            </w:r>
          </w:p>
          <w:p w:rsidR="00212DE0" w:rsidRDefault="0000177F" w:rsidP="00660C84">
            <w:pPr>
              <w:pStyle w:val="Listenabsatz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Möglichkeit für ein FSJ ohne sehr alt für den Berufseinstieg zu sein</w:t>
            </w:r>
          </w:p>
          <w:p w:rsidR="00BB0E56" w:rsidRPr="00BB0E56" w:rsidRDefault="00BB0E56" w:rsidP="00BB0E56">
            <w:pPr>
              <w:pStyle w:val="Listenabsatz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Leistungsfähigere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sind nicht unterfordert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540D92" w:rsidRDefault="00212DE0" w:rsidP="00660C84">
            <w:pPr>
              <w:pStyle w:val="Listenabsatz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33,6 Wochenstunden in SEK I anstatt 28 </w:t>
            </w:r>
          </w:p>
          <w:p w:rsidR="00733522" w:rsidRDefault="00733522" w:rsidP="00660C84">
            <w:pPr>
              <w:pStyle w:val="Listenabsatz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 Möglichkeit nach einem Auslandsjahr wieder in den alten Jahrgang zu gehen</w:t>
            </w:r>
          </w:p>
          <w:p w:rsidR="00733522" w:rsidRPr="00D01DDB" w:rsidRDefault="00BB0E56" w:rsidP="00660C84">
            <w:pPr>
              <w:pStyle w:val="Listenabsatz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Höherer Leistungsdruck</w:t>
            </w:r>
          </w:p>
        </w:tc>
      </w:tr>
      <w:tr w:rsidR="00323E31" w:rsidTr="00323E31">
        <w:trPr>
          <w:trHeight w:val="661"/>
        </w:trPr>
        <w:tc>
          <w:tcPr>
            <w:tcW w:w="2562" w:type="dxa"/>
            <w:tcBorders>
              <w:right w:val="single" w:sz="18" w:space="0" w:color="auto"/>
            </w:tcBorders>
          </w:tcPr>
          <w:p w:rsidR="00BA0118" w:rsidRDefault="00BA0118" w:rsidP="00660C84">
            <w:pPr>
              <w:spacing w:after="240"/>
              <w:rPr>
                <w:rFonts w:ascii="Arial" w:hAnsi="Arial" w:cs="Arial"/>
                <w:b/>
                <w:sz w:val="28"/>
              </w:rPr>
            </w:pPr>
            <w:r w:rsidRPr="00BA0118">
              <w:rPr>
                <w:rFonts w:ascii="Arial" w:hAnsi="Arial" w:cs="Arial"/>
                <w:b/>
                <w:sz w:val="28"/>
              </w:rPr>
              <w:t xml:space="preserve">Option 2 </w:t>
            </w:r>
          </w:p>
          <w:p w:rsidR="00540D92" w:rsidRPr="00BA0118" w:rsidRDefault="00BA0118" w:rsidP="00660C84">
            <w:pPr>
              <w:spacing w:after="240"/>
              <w:rPr>
                <w:rFonts w:ascii="Arial" w:hAnsi="Arial" w:cs="Arial"/>
                <w:b/>
                <w:sz w:val="28"/>
              </w:rPr>
            </w:pPr>
            <w:r w:rsidRPr="00BA0118">
              <w:rPr>
                <w:rFonts w:ascii="Arial" w:hAnsi="Arial" w:cs="Arial"/>
                <w:b/>
                <w:sz w:val="28"/>
              </w:rPr>
              <w:t>(G9)</w:t>
            </w:r>
          </w:p>
        </w:tc>
        <w:tc>
          <w:tcPr>
            <w:tcW w:w="4164" w:type="dxa"/>
            <w:tcBorders>
              <w:left w:val="single" w:sz="18" w:space="0" w:color="auto"/>
            </w:tcBorders>
          </w:tcPr>
          <w:p w:rsidR="00540D92" w:rsidRDefault="0000177F" w:rsidP="00660C84">
            <w:pPr>
              <w:pStyle w:val="Listenabsatz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Weniger Wochenstunden in SEK I</w:t>
            </w:r>
          </w:p>
          <w:p w:rsidR="0000177F" w:rsidRDefault="0000177F" w:rsidP="00660C84">
            <w:pPr>
              <w:pStyle w:val="Listenabsatz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Mehr </w:t>
            </w:r>
            <w:r w:rsidR="0024774A">
              <w:rPr>
                <w:rFonts w:ascii="Arial" w:hAnsi="Arial" w:cs="Arial"/>
              </w:rPr>
              <w:t xml:space="preserve">Zeit für </w:t>
            </w:r>
            <w:proofErr w:type="spellStart"/>
            <w:r w:rsidR="0024774A">
              <w:rPr>
                <w:rFonts w:ascii="Arial" w:hAnsi="Arial" w:cs="Arial"/>
              </w:rPr>
              <w:t>SchülerInnen</w:t>
            </w:r>
            <w:proofErr w:type="spellEnd"/>
            <w:r w:rsidR="0024774A">
              <w:rPr>
                <w:rFonts w:ascii="Arial" w:hAnsi="Arial" w:cs="Arial"/>
              </w:rPr>
              <w:t xml:space="preserve"> </w:t>
            </w:r>
            <w:r w:rsidR="00D35BCE">
              <w:rPr>
                <w:rFonts w:ascii="Arial" w:hAnsi="Arial" w:cs="Arial"/>
              </w:rPr>
              <w:t xml:space="preserve">und </w:t>
            </w:r>
            <w:bookmarkStart w:id="0" w:name="_GoBack"/>
            <w:bookmarkEnd w:id="0"/>
            <w:r w:rsidR="0024774A">
              <w:rPr>
                <w:rFonts w:ascii="Arial" w:hAnsi="Arial" w:cs="Arial"/>
              </w:rPr>
              <w:t>Lehrkräfte</w:t>
            </w:r>
          </w:p>
          <w:p w:rsidR="00733522" w:rsidRDefault="00733522" w:rsidP="00660C84">
            <w:pPr>
              <w:pStyle w:val="Listenabsatz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Schüler</w:t>
            </w:r>
            <w:r w:rsidR="0024774A">
              <w:rPr>
                <w:rFonts w:ascii="Arial" w:hAnsi="Arial" w:cs="Arial"/>
              </w:rPr>
              <w:t>Innen</w:t>
            </w:r>
            <w:proofErr w:type="spellEnd"/>
            <w:r w:rsidR="002477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sind reifer </w:t>
            </w:r>
          </w:p>
          <w:p w:rsidR="00733522" w:rsidRDefault="00733522" w:rsidP="00660C84">
            <w:pPr>
              <w:pStyle w:val="Listenabsatz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Weniger Druck</w:t>
            </w:r>
          </w:p>
          <w:p w:rsidR="00660C84" w:rsidRPr="00212DE0" w:rsidRDefault="00660C84" w:rsidP="00660C84">
            <w:pPr>
              <w:pStyle w:val="Listenabsatz"/>
              <w:spacing w:after="240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540D92" w:rsidRDefault="0000177F" w:rsidP="00660C84">
            <w:pPr>
              <w:pStyle w:val="Listenabsatz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BB0E56">
              <w:rPr>
                <w:rFonts w:ascii="Arial" w:hAnsi="Arial" w:cs="Arial"/>
              </w:rPr>
              <w:t>öheres</w:t>
            </w:r>
            <w:r>
              <w:rPr>
                <w:rFonts w:ascii="Arial" w:hAnsi="Arial" w:cs="Arial"/>
              </w:rPr>
              <w:t xml:space="preserve"> Alter bei</w:t>
            </w:r>
            <w:r w:rsidR="00577779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</w:rPr>
              <w:t>Schulabschluss</w:t>
            </w:r>
          </w:p>
          <w:p w:rsidR="0000177F" w:rsidRDefault="0000177F" w:rsidP="00660C84">
            <w:pPr>
              <w:pStyle w:val="Listenabsatz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Bildungsreform, die wieder eine jahrelange Einstiegszeit benötigt</w:t>
            </w:r>
          </w:p>
          <w:p w:rsidR="00BB0E56" w:rsidRPr="0000177F" w:rsidRDefault="00BB0E56" w:rsidP="00660C84">
            <w:pPr>
              <w:pStyle w:val="Listenabsatz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G9 existiert bereits an Gemeinschaftsschulen</w:t>
            </w:r>
          </w:p>
        </w:tc>
      </w:tr>
      <w:tr w:rsidR="00660C84" w:rsidTr="00323E31">
        <w:trPr>
          <w:trHeight w:val="661"/>
        </w:trPr>
        <w:tc>
          <w:tcPr>
            <w:tcW w:w="2562" w:type="dxa"/>
            <w:tcBorders>
              <w:right w:val="single" w:sz="18" w:space="0" w:color="auto"/>
            </w:tcBorders>
          </w:tcPr>
          <w:p w:rsidR="00540D92" w:rsidRPr="00BA0118" w:rsidRDefault="00BA0118" w:rsidP="00660C84">
            <w:pPr>
              <w:spacing w:after="240"/>
              <w:rPr>
                <w:rFonts w:ascii="Arial" w:hAnsi="Arial" w:cs="Arial"/>
                <w:b/>
                <w:sz w:val="28"/>
              </w:rPr>
            </w:pPr>
            <w:r w:rsidRPr="00BA0118">
              <w:rPr>
                <w:rFonts w:ascii="Arial" w:hAnsi="Arial" w:cs="Arial"/>
                <w:b/>
                <w:sz w:val="28"/>
              </w:rPr>
              <w:t>Option 3 (Wahlfreiheit)</w:t>
            </w:r>
          </w:p>
        </w:tc>
        <w:tc>
          <w:tcPr>
            <w:tcW w:w="4164" w:type="dxa"/>
            <w:tcBorders>
              <w:left w:val="single" w:sz="18" w:space="0" w:color="auto"/>
            </w:tcBorders>
          </w:tcPr>
          <w:p w:rsidR="0000177F" w:rsidRDefault="0000177F" w:rsidP="00660C84">
            <w:pPr>
              <w:pStyle w:val="Listenabsatz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Schule kann sich den Bedürfnissen der </w:t>
            </w:r>
            <w:proofErr w:type="spellStart"/>
            <w:r>
              <w:rPr>
                <w:rFonts w:ascii="Arial" w:hAnsi="Arial" w:cs="Arial"/>
              </w:rPr>
              <w:t>Schüler</w:t>
            </w:r>
            <w:r w:rsidR="0024774A">
              <w:rPr>
                <w:rFonts w:ascii="Arial" w:hAnsi="Arial" w:cs="Arial"/>
              </w:rPr>
              <w:t>Innen</w:t>
            </w:r>
            <w:proofErr w:type="spellEnd"/>
            <w:r>
              <w:rPr>
                <w:rFonts w:ascii="Arial" w:hAnsi="Arial" w:cs="Arial"/>
              </w:rPr>
              <w:t xml:space="preserve"> besser anpassen</w:t>
            </w:r>
          </w:p>
          <w:p w:rsidR="0024774A" w:rsidRPr="0000177F" w:rsidRDefault="0024774A" w:rsidP="00660C84">
            <w:pPr>
              <w:pStyle w:val="Listenabsatz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haben im Optimalfall die Möglichkeit zwischen einem G8 und einem G9 Gymnasium zu wählen</w:t>
            </w:r>
          </w:p>
        </w:tc>
        <w:tc>
          <w:tcPr>
            <w:tcW w:w="3493" w:type="dxa"/>
          </w:tcPr>
          <w:p w:rsidR="00540D92" w:rsidRPr="0000177F" w:rsidRDefault="0000177F" w:rsidP="00660C84">
            <w:pPr>
              <w:pStyle w:val="Listenabsatz"/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Erschwerter Wechsel zwischen den einzelnen Schulen, da jede Schule ein anderes System ausführt</w:t>
            </w:r>
          </w:p>
        </w:tc>
      </w:tr>
    </w:tbl>
    <w:p w:rsidR="00540D92" w:rsidRDefault="00540D92" w:rsidP="00AA055E"/>
    <w:p w:rsidR="00323E31" w:rsidRDefault="00323E31" w:rsidP="00AA055E">
      <w:pPr>
        <w:rPr>
          <w:rFonts w:ascii="Arial" w:hAnsi="Arial" w:cs="Arial"/>
          <w:sz w:val="26"/>
          <w:szCs w:val="26"/>
        </w:rPr>
      </w:pPr>
    </w:p>
    <w:p w:rsidR="00323E31" w:rsidRDefault="00323E31" w:rsidP="00AA055E">
      <w:pPr>
        <w:rPr>
          <w:rFonts w:ascii="Arial" w:hAnsi="Arial" w:cs="Arial"/>
          <w:sz w:val="26"/>
          <w:szCs w:val="26"/>
        </w:rPr>
      </w:pPr>
    </w:p>
    <w:p w:rsidR="00323E31" w:rsidRPr="00323E31" w:rsidRDefault="00323E31" w:rsidP="00AA055E">
      <w:pPr>
        <w:rPr>
          <w:rFonts w:ascii="Arial" w:hAnsi="Arial" w:cs="Arial"/>
          <w:sz w:val="26"/>
          <w:szCs w:val="26"/>
        </w:rPr>
      </w:pPr>
      <w:r w:rsidRPr="00323E31">
        <w:rPr>
          <w:rFonts w:ascii="Arial" w:hAnsi="Arial" w:cs="Arial"/>
          <w:sz w:val="26"/>
          <w:szCs w:val="26"/>
        </w:rPr>
        <w:t xml:space="preserve">Natürlich gibt es noch viel mehr Argumente. Solltet Ihr Euch immer noch unsicher sein, findet Ihr im Internet viele Argumente für und gegen die einzelnen Systeme. </w:t>
      </w:r>
    </w:p>
    <w:sectPr w:rsidR="00323E31" w:rsidRPr="00323E3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CA" w:rsidRDefault="002626CA">
      <w:r>
        <w:separator/>
      </w:r>
    </w:p>
  </w:endnote>
  <w:endnote w:type="continuationSeparator" w:id="0">
    <w:p w:rsidR="002626CA" w:rsidRDefault="0026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2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030"/>
      <w:gridCol w:w="585"/>
    </w:tblGrid>
    <w:tr w:rsidR="002626CA">
      <w:trPr>
        <w:cantSplit/>
        <w:trHeight w:val="321"/>
      </w:trPr>
      <w:tc>
        <w:tcPr>
          <w:tcW w:w="9030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2626CA" w:rsidRDefault="002626CA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</w:p>
      </w:tc>
      <w:tc>
        <w:tcPr>
          <w:tcW w:w="585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2626CA" w:rsidRDefault="002626CA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jc w:val="right"/>
            <w:rPr>
              <w:rFonts w:ascii="Verdana" w:hAnsi="Verdana"/>
              <w:sz w:val="18"/>
              <w:lang w:val="fr-FR"/>
            </w:rPr>
          </w:pPr>
          <w:r>
            <w:rPr>
              <w:rFonts w:ascii="Verdana" w:hAnsi="Verdana"/>
              <w:sz w:val="18"/>
              <w:lang w:val="fr-FR"/>
            </w:rPr>
            <w:t xml:space="preserve">- </w:t>
          </w:r>
          <w:r>
            <w:rPr>
              <w:rFonts w:ascii="Verdana" w:hAnsi="Verdana"/>
              <w:sz w:val="18"/>
              <w:lang w:val="fr-FR"/>
            </w:rPr>
            <w:fldChar w:fldCharType="begin"/>
          </w:r>
          <w:r>
            <w:rPr>
              <w:rFonts w:ascii="Verdana" w:hAnsi="Verdana"/>
              <w:sz w:val="18"/>
              <w:lang w:val="fr-FR"/>
            </w:rPr>
            <w:instrText xml:space="preserve"> PAGE </w:instrText>
          </w:r>
          <w:r>
            <w:rPr>
              <w:rFonts w:ascii="Verdana" w:hAnsi="Verdana"/>
              <w:sz w:val="18"/>
              <w:lang w:val="fr-FR"/>
            </w:rPr>
            <w:fldChar w:fldCharType="separate"/>
          </w:r>
          <w:r w:rsidR="00D35BCE">
            <w:rPr>
              <w:rFonts w:ascii="Verdana" w:hAnsi="Verdana"/>
              <w:noProof/>
              <w:sz w:val="18"/>
              <w:lang w:val="fr-FR"/>
            </w:rPr>
            <w:t>3</w:t>
          </w:r>
          <w:r>
            <w:rPr>
              <w:rFonts w:ascii="Verdana" w:hAnsi="Verdana"/>
              <w:sz w:val="18"/>
              <w:lang w:val="fr-FR"/>
            </w:rPr>
            <w:fldChar w:fldCharType="end"/>
          </w:r>
          <w:r>
            <w:rPr>
              <w:rFonts w:ascii="Verdana" w:hAnsi="Verdana"/>
              <w:sz w:val="18"/>
              <w:lang w:val="fr-FR"/>
            </w:rPr>
            <w:t xml:space="preserve"> -</w:t>
          </w:r>
        </w:p>
      </w:tc>
    </w:tr>
  </w:tbl>
  <w:p w:rsidR="002626CA" w:rsidRDefault="002626CA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0" w:type="dxa"/>
      <w:tblInd w:w="3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784"/>
      <w:gridCol w:w="4906"/>
    </w:tblGrid>
    <w:tr w:rsidR="002626CA" w:rsidTr="00215F59">
      <w:trPr>
        <w:cantSplit/>
        <w:trHeight w:val="146"/>
      </w:trPr>
      <w:tc>
        <w:tcPr>
          <w:tcW w:w="478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2626CA" w:rsidRDefault="002626CA" w:rsidP="00215F59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Kira Kock</w:t>
          </w:r>
        </w:p>
        <w:p w:rsidR="002626CA" w:rsidRDefault="002626CA" w:rsidP="00215F59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  <w:r>
            <w:rPr>
              <w:rFonts w:ascii="Verdana" w:hAnsi="Verdana"/>
              <w:i/>
              <w:iCs/>
              <w:sz w:val="18"/>
              <w:szCs w:val="18"/>
            </w:rPr>
            <w:t>Landesschülersprecherin</w:t>
          </w:r>
        </w:p>
        <w:p w:rsidR="002626CA" w:rsidRDefault="002626CA" w:rsidP="00215F59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</w:p>
        <w:p w:rsidR="002626CA" w:rsidRDefault="002626CA" w:rsidP="00215F59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proofErr w:type="spellStart"/>
          <w:r>
            <w:rPr>
              <w:rFonts w:ascii="Verdana" w:hAnsi="Verdana"/>
              <w:sz w:val="18"/>
              <w:szCs w:val="18"/>
            </w:rPr>
            <w:t>Goosdiek</w:t>
          </w:r>
          <w:proofErr w:type="spellEnd"/>
          <w:r>
            <w:rPr>
              <w:rFonts w:ascii="Verdana" w:hAnsi="Verdana"/>
              <w:sz w:val="18"/>
              <w:szCs w:val="18"/>
            </w:rPr>
            <w:t xml:space="preserve"> 17, D-24229 Dänischenhagen</w:t>
          </w:r>
        </w:p>
        <w:p w:rsidR="002626CA" w:rsidRDefault="002626CA" w:rsidP="00215F59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</w:pPr>
          <w:r>
            <w:rPr>
              <w:rFonts w:ascii="Verdana" w:hAnsi="Verdana"/>
              <w:sz w:val="18"/>
            </w:rPr>
            <w:t>Tel.:+49 4349 914445 |</w:t>
          </w:r>
          <w:r>
            <w:rPr>
              <w:rFonts w:ascii="Verdana" w:hAnsi="Verdana"/>
              <w:sz w:val="18"/>
              <w:szCs w:val="18"/>
            </w:rPr>
            <w:t xml:space="preserve"> Mobil:+49 176 70570116</w:t>
          </w:r>
        </w:p>
        <w:p w:rsidR="002626CA" w:rsidRDefault="002626CA" w:rsidP="00215F59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E-Mail: kira.kock@web.de</w:t>
          </w:r>
        </w:p>
      </w:tc>
      <w:tc>
        <w:tcPr>
          <w:tcW w:w="49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2626CA" w:rsidRDefault="002626CA" w:rsidP="00215F59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Landesschülervertretung der Gymnasien</w:t>
          </w:r>
        </w:p>
        <w:p w:rsidR="002626CA" w:rsidRPr="002D1FF8" w:rsidRDefault="002626CA" w:rsidP="00215F59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in Schleswig-Holstein</w:t>
          </w:r>
        </w:p>
        <w:p w:rsidR="002626CA" w:rsidRDefault="002626CA" w:rsidP="00215F59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proofErr w:type="spellStart"/>
          <w:r>
            <w:rPr>
              <w:rFonts w:ascii="Verdana" w:hAnsi="Verdana"/>
              <w:sz w:val="18"/>
              <w:szCs w:val="18"/>
            </w:rPr>
            <w:t>Preußerstr</w:t>
          </w:r>
          <w:proofErr w:type="spellEnd"/>
          <w:r>
            <w:rPr>
              <w:rFonts w:ascii="Verdana" w:hAnsi="Verdana"/>
              <w:sz w:val="18"/>
              <w:szCs w:val="18"/>
            </w:rPr>
            <w:t>. 1 – 9, 24105 Kiel</w:t>
          </w:r>
        </w:p>
        <w:p w:rsidR="002626CA" w:rsidRDefault="002626CA" w:rsidP="00215F59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</w:pPr>
          <w:r>
            <w:rPr>
              <w:rFonts w:ascii="Verdana" w:hAnsi="Verdana"/>
              <w:sz w:val="18"/>
            </w:rPr>
            <w:t xml:space="preserve">Tel.: </w:t>
          </w:r>
          <w:r>
            <w:rPr>
              <w:rFonts w:ascii="Verdana" w:hAnsi="Verdana"/>
              <w:sz w:val="18"/>
              <w:szCs w:val="18"/>
            </w:rPr>
            <w:t>0431/578696 | Fax: 578698</w:t>
          </w:r>
        </w:p>
        <w:p w:rsidR="002626CA" w:rsidRDefault="002626CA" w:rsidP="00215F59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E-Mail: info@schuelervertretung.de</w:t>
          </w:r>
        </w:p>
        <w:p w:rsidR="002626CA" w:rsidRDefault="002626CA" w:rsidP="00215F59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  <w:lang w:val="fr-FR"/>
            </w:rPr>
          </w:pPr>
          <w:r>
            <w:rPr>
              <w:rFonts w:ascii="Verdana" w:hAnsi="Verdana"/>
              <w:sz w:val="18"/>
              <w:szCs w:val="18"/>
              <w:lang w:val="fr-FR"/>
            </w:rPr>
            <w:t>Web: www.</w:t>
          </w:r>
          <w:r w:rsidRPr="002D1FF8">
            <w:rPr>
              <w:rFonts w:ascii="Verdana" w:hAnsi="Verdana"/>
              <w:sz w:val="18"/>
              <w:szCs w:val="18"/>
              <w:lang w:val="fr-FR"/>
            </w:rPr>
            <w:t>gymnasien.schuelervertretung.de</w:t>
          </w:r>
        </w:p>
      </w:tc>
    </w:tr>
  </w:tbl>
  <w:p w:rsidR="002626CA" w:rsidRDefault="002626CA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CA" w:rsidRDefault="002626CA">
      <w:r>
        <w:rPr>
          <w:color w:val="000000"/>
        </w:rPr>
        <w:separator/>
      </w:r>
    </w:p>
  </w:footnote>
  <w:footnote w:type="continuationSeparator" w:id="0">
    <w:p w:rsidR="002626CA" w:rsidRDefault="00262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CA" w:rsidRDefault="002626CA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noProof/>
        <w:color w:val="4C4C4C"/>
        <w:sz w:val="30"/>
        <w:szCs w:val="30"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8FD7C" wp14:editId="66B14AEC">
              <wp:simplePos x="0" y="0"/>
              <wp:positionH relativeFrom="column">
                <wp:posOffset>3960</wp:posOffset>
              </wp:positionH>
              <wp:positionV relativeFrom="paragraph">
                <wp:posOffset>6840</wp:posOffset>
              </wp:positionV>
              <wp:extent cx="720000" cy="720000"/>
              <wp:effectExtent l="0" t="0" r="0" b="0"/>
              <wp:wrapSquare wrapText="bothSides"/>
              <wp:docPr id="2" name="Rahmen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626CA" w:rsidRDefault="002626CA">
                          <w:pPr>
                            <w:pStyle w:val="Framecontents"/>
                            <w:jc w:val="center"/>
                          </w:pPr>
                          <w:r>
                            <w:rPr>
                              <w:noProof/>
                              <w:lang w:eastAsia="de-DE" w:bidi="ar-SA"/>
                            </w:rPr>
                            <w:drawing>
                              <wp:inline distT="0" distB="0" distL="0" distR="0" wp14:anchorId="0685A851" wp14:editId="5096EC17">
                                <wp:extent cx="1417320" cy="727642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9027" cy="7285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3" o:spid="_x0000_s1026" type="#_x0000_t202" style="position:absolute;left:0;text-align:left;margin-left:.3pt;margin-top:.55pt;width:56.7pt;height:56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" filled="f" stroked="f">
              <v:textbox style="mso-fit-shape-to-text:t" inset="0,0,0,0">
                <w:txbxContent>
                  <w:p w:rsidR="002626CA" w:rsidRDefault="002626CA">
                    <w:pPr>
                      <w:pStyle w:val="Framecontents"/>
                      <w:jc w:val="center"/>
                    </w:pPr>
                    <w:r>
                      <w:rPr>
                        <w:noProof/>
                        <w:lang w:eastAsia="de-DE" w:bidi="ar-SA"/>
                      </w:rPr>
                      <w:drawing>
                        <wp:inline distT="0" distB="0" distL="0" distR="0" wp14:anchorId="0685A851" wp14:editId="5096EC17">
                          <wp:extent cx="1417320" cy="727642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9027" cy="7285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color w:val="4C4C4C"/>
        <w:sz w:val="30"/>
        <w:szCs w:val="30"/>
      </w:rPr>
      <w:t>Landesschülervertretung</w:t>
    </w:r>
  </w:p>
  <w:p w:rsidR="002626CA" w:rsidRDefault="002626CA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2626CA" w:rsidRDefault="002626CA" w:rsidP="00010EEE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CA" w:rsidRDefault="002626CA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noProof/>
        <w:color w:val="4C4C4C"/>
        <w:sz w:val="30"/>
        <w:szCs w:val="30"/>
        <w:lang w:eastAsia="de-D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942783" wp14:editId="60BC9605">
              <wp:simplePos x="0" y="0"/>
              <wp:positionH relativeFrom="column">
                <wp:posOffset>3960</wp:posOffset>
              </wp:positionH>
              <wp:positionV relativeFrom="paragraph">
                <wp:posOffset>6840</wp:posOffset>
              </wp:positionV>
              <wp:extent cx="720000" cy="720000"/>
              <wp:effectExtent l="0" t="0" r="0" b="0"/>
              <wp:wrapSquare wrapText="bothSides"/>
              <wp:docPr id="4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626CA" w:rsidRDefault="002626CA">
                          <w:pPr>
                            <w:pStyle w:val="Framecontents"/>
                            <w:jc w:val="center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7" type="#_x0000_t202" style="position:absolute;left:0;text-align:left;margin-left:.3pt;margin-top:.55pt;width:56.7pt;height:56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" filled="f" stroked="f">
              <v:textbox style="mso-fit-shape-to-text:t" inset="0,0,0,0">
                <w:txbxContent>
                  <w:p w:rsidR="002626CA" w:rsidRDefault="002626CA">
                    <w:pPr>
                      <w:pStyle w:val="Framecontents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color w:val="4C4C4C"/>
        <w:sz w:val="30"/>
        <w:szCs w:val="30"/>
      </w:rPr>
      <w:t>Landesschülervertretung</w:t>
    </w:r>
  </w:p>
  <w:p w:rsidR="002626CA" w:rsidRDefault="002626CA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2626CA" w:rsidRDefault="002626CA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365"/>
    <w:multiLevelType w:val="hybridMultilevel"/>
    <w:tmpl w:val="D43C8C9C"/>
    <w:lvl w:ilvl="0" w:tplc="1CCE6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5FED"/>
    <w:rsid w:val="0000177F"/>
    <w:rsid w:val="00010EEE"/>
    <w:rsid w:val="001517F2"/>
    <w:rsid w:val="00212DE0"/>
    <w:rsid w:val="00215F59"/>
    <w:rsid w:val="00235FED"/>
    <w:rsid w:val="0024774A"/>
    <w:rsid w:val="002626CA"/>
    <w:rsid w:val="00323E31"/>
    <w:rsid w:val="00351C90"/>
    <w:rsid w:val="00482C08"/>
    <w:rsid w:val="004F281E"/>
    <w:rsid w:val="00540D92"/>
    <w:rsid w:val="00577779"/>
    <w:rsid w:val="006060D1"/>
    <w:rsid w:val="00660C84"/>
    <w:rsid w:val="00733522"/>
    <w:rsid w:val="007A5E60"/>
    <w:rsid w:val="008A7EF3"/>
    <w:rsid w:val="009E6D77"/>
    <w:rsid w:val="00AA055E"/>
    <w:rsid w:val="00BA0118"/>
    <w:rsid w:val="00BB0E56"/>
    <w:rsid w:val="00BB5783"/>
    <w:rsid w:val="00D01DDB"/>
    <w:rsid w:val="00D35BCE"/>
    <w:rsid w:val="00D92037"/>
    <w:rsid w:val="00E077FC"/>
    <w:rsid w:val="00E6268F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pPr>
      <w:widowControl/>
    </w:pPr>
    <w:rPr>
      <w:rFonts w:ascii="Helvetica" w:eastAsia="ヒラギノ角ゴ Pro W3" w:hAnsi="Helvetica" w:cs="Calibri"/>
      <w:color w:val="000000"/>
      <w:szCs w:val="20"/>
      <w:lang w:bidi="ar-SA"/>
    </w:rPr>
  </w:style>
  <w:style w:type="paragraph" w:customStyle="1" w:styleId="Fuzeile1">
    <w:name w:val="Fußzeile1"/>
    <w:pPr>
      <w:widowControl/>
      <w:tabs>
        <w:tab w:val="center" w:pos="4536"/>
        <w:tab w:val="right" w:pos="9072"/>
      </w:tabs>
    </w:pPr>
    <w:rPr>
      <w:rFonts w:eastAsia="ヒラギノ角ゴ Pro W3" w:cs="Times New Roman"/>
      <w:color w:val="000000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EF3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EF3"/>
    <w:rPr>
      <w:rFonts w:ascii="Tahoma" w:hAnsi="Tahoma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D92037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15F59"/>
  </w:style>
  <w:style w:type="paragraph" w:styleId="Funotentext">
    <w:name w:val="footnote text"/>
    <w:basedOn w:val="Standard"/>
    <w:link w:val="FunotentextZchn"/>
    <w:uiPriority w:val="99"/>
    <w:semiHidden/>
    <w:unhideWhenUsed/>
    <w:rsid w:val="002626CA"/>
    <w:rPr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26CA"/>
    <w:rPr>
      <w:sz w:val="20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2626CA"/>
    <w:rPr>
      <w:vertAlign w:val="superscript"/>
    </w:rPr>
  </w:style>
  <w:style w:type="table" w:styleId="Tabellenraster">
    <w:name w:val="Table Grid"/>
    <w:basedOn w:val="NormaleTabelle"/>
    <w:uiPriority w:val="59"/>
    <w:rsid w:val="0054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">
    <w:name w:val="Medium List 2"/>
    <w:basedOn w:val="NormaleTabelle"/>
    <w:uiPriority w:val="66"/>
    <w:rsid w:val="00540D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212DE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pPr>
      <w:widowControl/>
    </w:pPr>
    <w:rPr>
      <w:rFonts w:ascii="Helvetica" w:eastAsia="ヒラギノ角ゴ Pro W3" w:hAnsi="Helvetica" w:cs="Calibri"/>
      <w:color w:val="000000"/>
      <w:szCs w:val="20"/>
      <w:lang w:bidi="ar-SA"/>
    </w:rPr>
  </w:style>
  <w:style w:type="paragraph" w:customStyle="1" w:styleId="Fuzeile1">
    <w:name w:val="Fußzeile1"/>
    <w:pPr>
      <w:widowControl/>
      <w:tabs>
        <w:tab w:val="center" w:pos="4536"/>
        <w:tab w:val="right" w:pos="9072"/>
      </w:tabs>
    </w:pPr>
    <w:rPr>
      <w:rFonts w:eastAsia="ヒラギノ角ゴ Pro W3" w:cs="Times New Roman"/>
      <w:color w:val="000000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EF3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EF3"/>
    <w:rPr>
      <w:rFonts w:ascii="Tahoma" w:hAnsi="Tahoma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D92037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15F59"/>
  </w:style>
  <w:style w:type="paragraph" w:styleId="Funotentext">
    <w:name w:val="footnote text"/>
    <w:basedOn w:val="Standard"/>
    <w:link w:val="FunotentextZchn"/>
    <w:uiPriority w:val="99"/>
    <w:semiHidden/>
    <w:unhideWhenUsed/>
    <w:rsid w:val="002626CA"/>
    <w:rPr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26CA"/>
    <w:rPr>
      <w:sz w:val="20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2626CA"/>
    <w:rPr>
      <w:vertAlign w:val="superscript"/>
    </w:rPr>
  </w:style>
  <w:style w:type="table" w:styleId="Tabellenraster">
    <w:name w:val="Table Grid"/>
    <w:basedOn w:val="NormaleTabelle"/>
    <w:uiPriority w:val="59"/>
    <w:rsid w:val="0054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">
    <w:name w:val="Medium List 2"/>
    <w:basedOn w:val="NormaleTabelle"/>
    <w:uiPriority w:val="66"/>
    <w:rsid w:val="00540D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212DE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Windows User</cp:lastModifiedBy>
  <cp:revision>7</cp:revision>
  <cp:lastPrinted>2014-01-09T19:38:00Z</cp:lastPrinted>
  <dcterms:created xsi:type="dcterms:W3CDTF">2017-06-10T18:27:00Z</dcterms:created>
  <dcterms:modified xsi:type="dcterms:W3CDTF">2017-06-12T04:38:00Z</dcterms:modified>
</cp:coreProperties>
</file>